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7月7日每日一练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1.( )的内容主要包括教育工作的指导思想、教育目的和实现教育目的的基本途径等。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A.教育理念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2pt">
                  <v:imagedata r:id="rId4" o:title=""/>
                </v:shape>
              </w:pict>
            </w:r>
            <w:r>
              <w:pict>
                <v:shape id="_x0000_i1026" type="#_x0000_t75" style="height:9pt;width:94.51pt">
                  <v:imagedata r:id="rId5" o:title=""/>
                </v:shape>
              </w:pict>
            </w:r>
            <w:r>
              <w:t>11.43%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B.教育方针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56.26pt">
                  <v:imagedata r:id="rId6" o:title=""/>
                </v:shape>
              </w:pict>
            </w:r>
            <w:r>
              <w:pict>
                <v:shape id="_x0000_i1028" type="#_x0000_t75" style="height:9pt;width:50.26pt">
                  <v:imagedata r:id="rId7" o:title=""/>
                </v:shape>
              </w:pict>
            </w:r>
            <w:r>
              <w:t>52.86%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C.教育规划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8pt">
                  <v:imagedata r:id="rId8" o:title=""/>
                </v:shape>
              </w:pict>
            </w:r>
            <w:r>
              <w:pict>
                <v:shape id="_x0000_i1030" type="#_x0000_t75" style="height:9pt;width:88.51pt">
                  <v:imagedata r:id="rId9" o:title=""/>
                </v:shape>
              </w:pict>
            </w:r>
            <w:r>
              <w:t>17.14%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D.教育目标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9.5pt">
                  <v:imagedata r:id="rId10" o:title=""/>
                </v:shape>
              </w:pict>
            </w:r>
            <w:r>
              <w:pict>
                <v:shape id="_x0000_i1032" type="#_x0000_t75" style="height:9pt;width:87.01pt">
                  <v:imagedata r:id="rId11" o:title=""/>
                </v:shape>
              </w:pict>
            </w:r>
            <w:r>
              <w:t>18.57%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2.非制度化教育相对于制度化教育而言，最本质的区别是(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A.教育方法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3.5pt">
                  <v:imagedata r:id="rId12" o:title=""/>
                </v:shape>
              </w:pict>
            </w:r>
            <w:r>
              <w:pict>
                <v:shape id="_x0000_i1034" type="#_x0000_t75" style="height:9pt;width:93.01pt">
                  <v:imagedata r:id="rId13" o:title=""/>
                </v:shape>
              </w:pict>
            </w:r>
            <w:r>
              <w:t>12.86%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B.教育形式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9.51pt">
                  <v:imagedata r:id="rId14" o:title=""/>
                </v:shape>
              </w:pict>
            </w:r>
            <w:r>
              <w:pict>
                <v:shape id="_x0000_i1036" type="#_x0000_t75" style="height:9pt;width:57.01pt">
                  <v:imagedata r:id="rId15" o:title=""/>
                </v:shape>
              </w:pict>
            </w:r>
            <w:r>
              <w:t>47.14%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C.教育内容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.5pt">
                  <v:imagedata r:id="rId16" o:title=""/>
                </v:shape>
              </w:pict>
            </w:r>
            <w:r>
              <w:pict>
                <v:shape id="_x0000_i1038" type="#_x0000_t75" style="height:9pt;width:102.01pt">
                  <v:imagedata r:id="rId17" o:title=""/>
                </v:shape>
              </w:pict>
            </w:r>
            <w:r>
              <w:t>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D.教育理念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7.51pt">
                  <v:imagedata r:id="rId18" o:title=""/>
                </v:shape>
              </w:pict>
            </w:r>
            <w:r>
              <w:pict>
                <v:shape id="_x0000_i1040" type="#_x0000_t75" style="height:9pt;width:69.01pt">
                  <v:imagedata r:id="rId19" o:title=""/>
                </v:shape>
              </w:pict>
            </w:r>
            <w:r>
              <w:t>35.71%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35.71%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3.下列对素质教育的理解，存在片面性的是(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A.促进学生专业发展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81.76pt">
                  <v:imagedata r:id="rId20" o:title=""/>
                </v:shape>
              </w:pict>
            </w:r>
            <w:r>
              <w:pict>
                <v:shape id="_x0000_i1042" type="#_x0000_t75" style="height:9pt;width:24.75pt">
                  <v:imagedata r:id="rId21" o:title=""/>
                </v:shape>
              </w:pict>
            </w:r>
            <w:r>
              <w:t>77.14%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B.尊重学生个性发展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2pt">
                  <v:imagedata r:id="rId4" o:title=""/>
                </v:shape>
              </w:pict>
            </w:r>
            <w:r>
              <w:pict>
                <v:shape id="_x0000_i1044" type="#_x0000_t75" style="height:9pt;width:94.51pt">
                  <v:imagedata r:id="rId5" o:title=""/>
                </v:shape>
              </w:pict>
            </w:r>
            <w:r>
              <w:t>11.43%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C.教育面向全体学生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7.5pt">
                  <v:imagedata r:id="rId22" o:title=""/>
                </v:shape>
              </w:pict>
            </w:r>
            <w:r>
              <w:pict>
                <v:shape id="_x0000_i1046" type="#_x0000_t75" style="height:9pt;width:99.01pt">
                  <v:imagedata r:id="rId23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D.引导学生协调发展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4.5pt">
                  <v:imagedata r:id="rId16" o:title=""/>
                </v:shape>
              </w:pict>
            </w:r>
            <w:r>
              <w:pict>
                <v:shape id="_x0000_i1048" type="#_x0000_t75" style="height:9pt;width:102.01pt">
                  <v:imagedata r:id="rId17" o:title=""/>
                </v:shape>
              </w:pict>
            </w:r>
            <w:r>
              <w:t>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77.14%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4.下列关于素质教育的说法，( )是错误的。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A.素质教育是面向全体学生的教育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pt">
                  <v:imagedata r:id="rId24" o:title=""/>
                </v:shape>
              </w:pict>
            </w:r>
            <w:r>
              <w:pict>
                <v:shape id="_x0000_i1050" type="#_x0000_t75" style="height:9pt;width:103.51pt">
                  <v:imagedata r:id="rId25" o:title=""/>
                </v:shape>
              </w:pict>
            </w:r>
            <w:r>
              <w:t>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B.素质教育是全面发展的教育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4.5pt">
                  <v:imagedata r:id="rId16" o:title=""/>
                </v:shape>
              </w:pict>
            </w:r>
            <w:r>
              <w:pict>
                <v:shape id="_x0000_i1052" type="#_x0000_t75" style="height:9pt;width:102.01pt">
                  <v:imagedata r:id="rId17" o:title=""/>
                </v:shape>
              </w:pict>
            </w:r>
            <w:r>
              <w:t>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C.素质教育是促进学生个性发展的教育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7.5pt">
                  <v:imagedata r:id="rId22" o:title=""/>
                </v:shape>
              </w:pict>
            </w:r>
            <w:r>
              <w:pict>
                <v:shape id="_x0000_i1054" type="#_x0000_t75" style="height:9pt;width:99.01pt">
                  <v:imagedata r:id="rId23" o:title=""/>
                </v:shape>
              </w:pict>
            </w:r>
            <w:r>
              <w:t>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D.素质教育是以培养掌握知识为重点的教育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90.76pt">
                  <v:imagedata r:id="rId26" o:title=""/>
                </v:shape>
              </w:pict>
            </w:r>
            <w:r>
              <w:pict>
                <v:shape id="_x0000_i1056" type="#_x0000_t75" style="height:9pt;width:15.75pt">
                  <v:imagedata r:id="rId27" o:title=""/>
                </v:shape>
              </w:pict>
            </w:r>
            <w:r>
              <w:t>85.71%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5.普朗克曾这样评论某位科学家的成就:“这个原理在物理世界观上所引起的革命，只有哥白尼世界体系的引入才能与之相提并论。”文中的“这个原理”是(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A.日心说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31.5pt">
                  <v:imagedata r:id="rId28" o:title=""/>
                </v:shape>
              </w:pict>
            </w:r>
            <w:r>
              <w:pict>
                <v:shape id="_x0000_i1058" type="#_x0000_t75" style="height:9pt;width:75.01pt">
                  <v:imagedata r:id="rId29" o:title=""/>
                </v:shape>
              </w:pict>
            </w:r>
            <w:r>
              <w:t>30%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B.相对论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39.01pt">
                  <v:imagedata r:id="rId30" o:title=""/>
                </v:shape>
              </w:pict>
            </w:r>
            <w:r>
              <w:pict>
                <v:shape id="_x0000_i1060" type="#_x0000_t75" style="height:9pt;width:67.51pt">
                  <v:imagedata r:id="rId31" o:title=""/>
                </v:shape>
              </w:pict>
            </w:r>
            <w:r>
              <w:t>37.14%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C.量子假说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2pt">
                  <v:imagedata r:id="rId4" o:title=""/>
                </v:shape>
              </w:pict>
            </w:r>
            <w:r>
              <w:pict>
                <v:shape id="_x0000_i1062" type="#_x0000_t75" style="height:9pt;width:94.51pt">
                  <v:imagedata r:id="rId5" o:title=""/>
                </v:shape>
              </w:pict>
            </w:r>
            <w:r>
              <w:t>11.43%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D.万有引力定律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22.5pt">
                  <v:imagedata r:id="rId32" o:title=""/>
                </v:shape>
              </w:pict>
            </w:r>
            <w:r>
              <w:pict>
                <v:shape id="_x0000_i1064" type="#_x0000_t75" style="height:9pt;width:84.01pt">
                  <v:imagedata r:id="rId33" o:title=""/>
                </v:shape>
              </w:pict>
            </w:r>
            <w:r>
              <w:t>21.43%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37.14%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