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请输入您的标题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1.“一两的遗传胜过一吨的教育”强调的是(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A.环境决定论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3pt">
                  <v:imagedata r:id="rId4" o:title=""/>
                </v:shape>
              </w:pict>
            </w:r>
            <w:r>
              <w:pict>
                <v:shape id="_x0000_i1026" type="#_x0000_t75" style="height:9pt;width:103.51pt">
                  <v:imagedata r:id="rId5" o:title=""/>
                </v:shape>
              </w:pict>
            </w:r>
            <w:r>
              <w:t>2.82%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B.遗传决定论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93.76pt">
                  <v:imagedata r:id="rId6" o:title=""/>
                </v:shape>
              </w:pict>
            </w:r>
            <w:r>
              <w:pict>
                <v:shape id="_x0000_i1028" type="#_x0000_t75" style="height:9pt;width:12.75pt">
                  <v:imagedata r:id="rId7" o:title=""/>
                </v:shape>
              </w:pict>
            </w:r>
            <w:r>
              <w:t>88.73%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C.教育万能论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3pt">
                  <v:imagedata r:id="rId4" o:title=""/>
                </v:shape>
              </w:pict>
            </w:r>
            <w:r>
              <w:pict>
                <v:shape id="_x0000_i1030" type="#_x0000_t75" style="height:9pt;width:103.51pt">
                  <v:imagedata r:id="rId5" o:title=""/>
                </v:shape>
              </w:pict>
            </w:r>
            <w:r>
              <w:t>2.82%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D.二因素论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5.25pt">
                  <v:imagedata r:id="rId8" o:title=""/>
                </v:shape>
              </w:pict>
            </w:r>
            <w:r>
              <w:pict>
                <v:shape id="_x0000_i1032" type="#_x0000_t75" style="height:9pt;width:101.26pt">
                  <v:imagedata r:id="rId9" o:title=""/>
                </v:shape>
              </w:pict>
            </w:r>
            <w:r>
              <w:t>5.63%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88.73%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2.有的人少年时期才华横溢，称之为“早慧”，如我国唐代王勃在少年时就写了著名的《滕王阁序》，另一种情况称“大器晚成”，如画家齐白石40岁时才显露出他的绘画才能。对此种现象正确的看法是(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A.“早慧”和“大器晚成”并无优劣之分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90.01pt">
                  <v:imagedata r:id="rId10" o:title=""/>
                </v:shape>
              </w:pict>
            </w:r>
            <w:r>
              <w:pict>
                <v:shape id="_x0000_i1034" type="#_x0000_t75" style="height:9pt;width:16.5pt">
                  <v:imagedata r:id="rId11" o:title=""/>
                </v:shape>
              </w:pict>
            </w:r>
            <w:r>
              <w:t>84.51%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B.“大器晚成”不符合现代教育的发展要求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.5pt">
                  <v:imagedata r:id="rId12" o:title=""/>
                </v:shape>
              </w:pict>
            </w:r>
            <w:r>
              <w:pict>
                <v:shape id="_x0000_i1036" type="#_x0000_t75" style="height:9pt;width:105.01pt">
                  <v:imagedata r:id="rId13" o:title=""/>
                </v:shape>
              </w:pict>
            </w:r>
            <w:r>
              <w:t>1.41%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C.现代教育更强调早期教育的重要性，重视“早慧”的价值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5.25pt">
                  <v:imagedata r:id="rId8" o:title=""/>
                </v:shape>
              </w:pict>
            </w:r>
            <w:r>
              <w:pict>
                <v:shape id="_x0000_i1038" type="#_x0000_t75" style="height:9pt;width:101.26pt">
                  <v:imagedata r:id="rId9" o:title=""/>
                </v:shape>
              </w:pict>
            </w:r>
            <w:r>
              <w:t>5.63%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D.“早慧”和“大器晚成”都违反教育规律，现代教育提倡自然主义教育观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8.25pt">
                  <v:imagedata r:id="rId14" o:title=""/>
                </v:shape>
              </w:pict>
            </w:r>
            <w:r>
              <w:pict>
                <v:shape id="_x0000_i1040" type="#_x0000_t75" style="height:9pt;width:98.26pt">
                  <v:imagedata r:id="rId15" o:title=""/>
                </v:shape>
              </w:pict>
            </w:r>
            <w:r>
              <w:t>8.45%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84.51%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3.决定教育领导权的是(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A.生产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3.5pt">
                  <v:imagedata r:id="rId16" o:title=""/>
                </v:shape>
              </w:pict>
            </w:r>
            <w:r>
              <w:pict>
                <v:shape id="_x0000_i1042" type="#_x0000_t75" style="height:9pt;width:93.01pt">
                  <v:imagedata r:id="rId17" o:title=""/>
                </v:shape>
              </w:pict>
            </w:r>
            <w:r>
              <w:t>12.68%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B.文化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8.25pt">
                  <v:imagedata r:id="rId14" o:title=""/>
                </v:shape>
              </w:pict>
            </w:r>
            <w:r>
              <w:pict>
                <v:shape id="_x0000_i1044" type="#_x0000_t75" style="height:9pt;width:98.26pt">
                  <v:imagedata r:id="rId15" o:title=""/>
                </v:shape>
              </w:pict>
            </w:r>
            <w:r>
              <w:t>8.45%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C.政治制度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65.26pt">
                  <v:imagedata r:id="rId18" o:title=""/>
                </v:shape>
              </w:pict>
            </w:r>
            <w:r>
              <w:pict>
                <v:shape id="_x0000_i1046" type="#_x0000_t75" style="height:9pt;width:41.26pt">
                  <v:imagedata r:id="rId19" o:title=""/>
                </v:shape>
              </w:pict>
            </w:r>
            <w:r>
              <w:t>61.97%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D.科学技术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7.25pt">
                  <v:imagedata r:id="rId20" o:title=""/>
                </v:shape>
              </w:pict>
            </w:r>
            <w:r>
              <w:pict>
                <v:shape id="_x0000_i1048" type="#_x0000_t75" style="height:9pt;width:89.26pt">
                  <v:imagedata r:id="rId21" o:title=""/>
                </v:shape>
              </w:pict>
            </w:r>
            <w:r>
              <w:t>16.9%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61.97%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4.通过好的纪律、班风、校风来培养学生好思想和好品德的心理依据是(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A.同学反馈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2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B.群体规范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4.25pt">
                  <v:imagedata r:id="rId23" o:title=""/>
                </v:shape>
              </w:pict>
            </w:r>
            <w:r>
              <w:pict>
                <v:shape id="_x0000_i1051" type="#_x0000_t75" style="height:9pt;width:92.26pt">
                  <v:imagedata r:id="rId24" o:title=""/>
                </v:shape>
              </w:pict>
            </w:r>
            <w:r>
              <w:t>14.08%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C.校园文化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43.51pt">
                  <v:imagedata r:id="rId25" o:title=""/>
                </v:shape>
              </w:pict>
            </w:r>
            <w:r>
              <w:pict>
                <v:shape id="_x0000_i1053" type="#_x0000_t75" style="height:9pt;width:63.01pt">
                  <v:imagedata r:id="rId26" o:title=""/>
                </v:shape>
              </w:pict>
            </w:r>
            <w:r>
              <w:t>40.85%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D.环境教育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47.26pt">
                  <v:imagedata r:id="rId27" o:title=""/>
                </v:shape>
              </w:pict>
            </w:r>
            <w:r>
              <w:pict>
                <v:shape id="_x0000_i1055" type="#_x0000_t75" style="height:9pt;width:59.26pt">
                  <v:imagedata r:id="rId28" o:title=""/>
                </v:shape>
              </w:pict>
            </w:r>
            <w:r>
              <w:t>45.07%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40.85%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5.首先从理论上推论宇称守恒定律(空间变换的不变性)，至少在基本粒子的弱相互作用领域内是无效的，并获1957年诺贝尔奖的是(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A.杨振宁、李政道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65.26pt">
                  <v:imagedata r:id="rId18" o:title=""/>
                </v:shape>
              </w:pict>
            </w:r>
            <w:r>
              <w:pict>
                <v:shape id="_x0000_i1057" type="#_x0000_t75" style="height:9pt;width:41.26pt">
                  <v:imagedata r:id="rId19" o:title=""/>
                </v:shape>
              </w:pict>
            </w:r>
            <w:r>
              <w:t>61.97%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B.李远哲、李政道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8.25pt">
                  <v:imagedata r:id="rId14" o:title=""/>
                </v:shape>
              </w:pict>
            </w:r>
            <w:r>
              <w:pict>
                <v:shape id="_x0000_i1059" type="#_x0000_t75" style="height:9pt;width:98.26pt">
                  <v:imagedata r:id="rId15" o:title=""/>
                </v:shape>
              </w:pict>
            </w:r>
            <w:r>
              <w:t>8.45%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C.杨振宁、吴健雄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24.75pt">
                  <v:imagedata r:id="rId29" o:title=""/>
                </v:shape>
              </w:pict>
            </w:r>
            <w:r>
              <w:pict>
                <v:shape id="_x0000_i1061" type="#_x0000_t75" style="height:9pt;width:81.76pt">
                  <v:imagedata r:id="rId30" o:title=""/>
                </v:shape>
              </w:pict>
            </w:r>
            <w:r>
              <w:t>23.94%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D.吴健雄、李远哲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5.25pt">
                  <v:imagedata r:id="rId8" o:title=""/>
                </v:shape>
              </w:pict>
            </w:r>
            <w:r>
              <w:pict>
                <v:shape id="_x0000_i1063" type="#_x0000_t75" style="height:9pt;width:101.26pt">
                  <v:imagedata r:id="rId9" o:title=""/>
                </v:shape>
              </w:pict>
            </w:r>
            <w:r>
              <w:t>5.63%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61.97%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